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Calibri" w:hAnsi="Calibri"/>
          <w:b/>
          <w:spacing w:val="-3"/>
          <w:sz w:val="22"/>
          <w:szCs w:val="22"/>
          <w:lang w:val="en-GB"/>
        </w:rPr>
        <w:id w:val="-1291121887"/>
        <w:placeholder>
          <w:docPart w:val="61597A2DBDFC45A3A51E903714F5A22C"/>
        </w:placeholder>
        <w:dropDownList>
          <w:listItem w:value="Choose an item."/>
          <w:listItem w:displayText="GENERAL FACULTIES COUNCIL" w:value="GENERAL FACULTIES COUNCIL"/>
          <w:listItem w:displayText="BOARD OF GOVERNORS" w:value="BOARD OF GOVERNORS"/>
        </w:dropDownList>
      </w:sdtPr>
      <w:sdtContent>
        <w:p w14:paraId="4E4A0A4C" w14:textId="77777777" w:rsidR="00735336" w:rsidRPr="00A71635" w:rsidRDefault="00735336" w:rsidP="00735336">
          <w:pPr>
            <w:suppressAutoHyphens/>
            <w:jc w:val="center"/>
            <w:rPr>
              <w:rFonts w:ascii="Calibri" w:hAnsi="Calibri"/>
              <w:b/>
              <w:spacing w:val="-3"/>
              <w:sz w:val="22"/>
              <w:szCs w:val="22"/>
              <w:lang w:val="en-GB"/>
            </w:rPr>
          </w:pPr>
          <w:r>
            <w:rPr>
              <w:rFonts w:ascii="Calibri" w:hAnsi="Calibri"/>
              <w:b/>
              <w:spacing w:val="-3"/>
              <w:sz w:val="22"/>
              <w:szCs w:val="22"/>
              <w:lang w:val="en-GB"/>
            </w:rPr>
            <w:t>BOARD OF GOVERNORS</w:t>
          </w:r>
        </w:p>
      </w:sdtContent>
    </w:sdt>
    <w:sdt>
      <w:sdtPr>
        <w:rPr>
          <w:rFonts w:asciiTheme="minorHAnsi" w:hAnsiTheme="minorHAnsi" w:cs="Arial"/>
          <w:b/>
          <w:sz w:val="22"/>
          <w:szCs w:val="22"/>
          <w:lang w:val="en-GB"/>
        </w:rPr>
        <w:id w:val="619037644"/>
        <w:placeholder>
          <w:docPart w:val="522449FA5DD947509A78320BB22E2152"/>
        </w:placeholder>
        <w:showingPlcHdr/>
        <w:dropDownList>
          <w:listItem w:value="Choose an item."/>
          <w:listItem w:displayText="ACADEMIC PLANNING AND PRIORITIES COMMITTEE" w:value="ACADEMIC PLANNING AND PRIORITIES COMMITTEE"/>
          <w:listItem w:displayText="ACADEMIC PROGRAM SUBCOMMITTEE" w:value="ACADEMIC PROGRAM SUBCOMMITTEE"/>
          <w:listItem w:displayText="CALENDAR AND CURRICULUM SUBCOMMITTEE" w:value="CALENDAR AND CURRICULUM SUBCOMMITTEE"/>
          <w:listItem w:displayText="CAMPUS AND FACILITIES DEVELOPMENT SUBCOMMITTEE" w:value="CAMPUS AND FACILITIES DEVELOPMENT SUBCOMMITTEE"/>
          <w:listItem w:displayText="GFC EXECUTIVE COMMITTEE" w:value="GFC EXECUTIVE COMMITTEE"/>
          <w:listItem w:displayText="GRADUATE ACADEMIC PROGRAM SUBCOMMITTEE" w:value="GRADUATE ACADEMIC PROGRAM SUBCOMMITTEE"/>
          <w:listItem w:displayText="RESEARCH AND SCHOLARSHIP COMMITTEE" w:value="RESEARCH AND SCHOLARSHIP COMMITTEE"/>
          <w:listItem w:displayText="TEACHING AND LEARNING COMMITTEE" w:value="TEACHING AND LEARNING COMMITTEE"/>
          <w:listItem w:displayText="AUDIT COMMITTEE" w:value="AUDIT COMMITTEE"/>
          <w:listItem w:displayText="BUDGET COMMITTEE" w:value="BUDGET COMMITTEE"/>
          <w:listItem w:displayText="EXECUTIVE COMMITTEE" w:value="EXECUTIVE COMMITTEE"/>
          <w:listItem w:displayText="FINANCE AND PROPERTY COMMITTEE" w:value="FINANCE AND PROPERTY COMMITTEE"/>
          <w:listItem w:displayText="ENVIRONMENT, HEALTH, SAFETY &amp; SUSTAINABILITY COMMITTEE" w:value="ENVIRONMENT, HEALTH, SAFETY &amp; SUSTAINABILITY COMMITTEE"/>
          <w:listItem w:displayText="INVESTMENT COMMITTEE" w:value="INVESTMENT COMMITTEE"/>
          <w:listItem w:displayText="HUMAN RESOURCES AND GOVERNANCE COMMITTEE" w:value="HUMAN RESOURCES AND GOVERNANCE COMMITTEE"/>
        </w:dropDownList>
      </w:sdtPr>
      <w:sdtContent>
        <w:p w14:paraId="0979E273" w14:textId="77777777" w:rsidR="00735336" w:rsidRPr="00A71635" w:rsidRDefault="00735336" w:rsidP="00735336">
          <w:pPr>
            <w:pStyle w:val="Subtitle"/>
            <w:widowControl w:val="0"/>
            <w:tabs>
              <w:tab w:val="right" w:pos="1800"/>
              <w:tab w:val="right" w:pos="9720"/>
            </w:tabs>
            <w:spacing w:after="0"/>
            <w:rPr>
              <w:rFonts w:cs="Arial"/>
              <w:b/>
              <w:sz w:val="22"/>
              <w:szCs w:val="22"/>
              <w:lang w:val="en-GB"/>
            </w:rPr>
          </w:pPr>
          <w:r w:rsidRPr="006F7BF9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Committee</w:t>
          </w:r>
        </w:p>
      </w:sdtContent>
    </w:sdt>
    <w:p w14:paraId="23F10B47" w14:textId="77777777" w:rsidR="00735336" w:rsidRPr="00A71635" w:rsidRDefault="00735336" w:rsidP="00735336">
      <w:pPr>
        <w:suppressAutoHyphens/>
        <w:jc w:val="center"/>
        <w:rPr>
          <w:rFonts w:ascii="Calibri" w:hAnsi="Calibri"/>
          <w:b/>
          <w:spacing w:val="-3"/>
          <w:sz w:val="22"/>
          <w:szCs w:val="22"/>
          <w:lang w:val="en-GB"/>
        </w:rPr>
      </w:pPr>
      <w:r w:rsidRPr="00A71635">
        <w:rPr>
          <w:rFonts w:ascii="Calibri" w:hAnsi="Calibri"/>
          <w:b/>
          <w:spacing w:val="-3"/>
          <w:sz w:val="22"/>
          <w:szCs w:val="22"/>
          <w:lang w:val="en-GB"/>
        </w:rPr>
        <w:t>ACTION BRIEFING NOTE</w:t>
      </w:r>
      <w:r>
        <w:rPr>
          <w:rFonts w:ascii="Calibri" w:hAnsi="Calibri"/>
          <w:b/>
          <w:spacing w:val="-3"/>
          <w:sz w:val="22"/>
          <w:szCs w:val="22"/>
          <w:lang w:val="en-GB"/>
        </w:rPr>
        <w:t xml:space="preserve"> - </w:t>
      </w:r>
      <w:sdt>
        <w:sdtPr>
          <w:rPr>
            <w:rFonts w:ascii="Calibri" w:hAnsi="Calibri"/>
            <w:b/>
            <w:spacing w:val="-3"/>
            <w:sz w:val="22"/>
            <w:szCs w:val="22"/>
            <w:lang w:val="en-GB"/>
          </w:rPr>
          <w:id w:val="12110863"/>
          <w:placeholder>
            <w:docPart w:val="73DC8E15F326463A81E9CE1F538FA4FF"/>
          </w:placeholder>
          <w:dropDownList>
            <w:listItem w:value="Choose an item."/>
            <w:listItem w:displayText="For Approval" w:value="For Approval"/>
            <w:listItem w:displayText="For Recommendation" w:value="For Recommendation"/>
            <w:listItem w:displayText="For Discussion" w:value="For Discussion"/>
          </w:dropDownList>
        </w:sdtPr>
        <w:sdtContent>
          <w:r>
            <w:rPr>
              <w:rFonts w:ascii="Calibri" w:hAnsi="Calibri"/>
              <w:b/>
              <w:spacing w:val="-3"/>
              <w:sz w:val="22"/>
              <w:szCs w:val="22"/>
              <w:lang w:val="en-GB"/>
            </w:rPr>
            <w:t>For Approval</w:t>
          </w:r>
        </w:sdtContent>
      </w:sdt>
    </w:p>
    <w:p w14:paraId="37A509B1" w14:textId="4A477844" w:rsidR="00F62455" w:rsidRDefault="00F62455" w:rsidP="00606C99">
      <w:pPr>
        <w:suppressAutoHyphens/>
        <w:jc w:val="center"/>
        <w:rPr>
          <w:rFonts w:ascii="Calibri" w:hAnsi="Calibri"/>
          <w:spacing w:val="-3"/>
          <w:sz w:val="22"/>
          <w:szCs w:val="22"/>
          <w:lang w:val="en-GB"/>
        </w:rPr>
      </w:pPr>
    </w:p>
    <w:p w14:paraId="5171A06B" w14:textId="058C1893" w:rsidR="001674E3" w:rsidRPr="00A71635" w:rsidRDefault="001674E3" w:rsidP="002D2252">
      <w:pPr>
        <w:suppressAutoHyphens/>
        <w:ind w:left="1556" w:hanging="1556"/>
        <w:jc w:val="both"/>
        <w:rPr>
          <w:rFonts w:ascii="Calibri" w:hAnsi="Calibri"/>
          <w:b/>
          <w:spacing w:val="-3"/>
          <w:sz w:val="22"/>
          <w:szCs w:val="22"/>
          <w:lang w:val="en-GB"/>
        </w:rPr>
      </w:pPr>
      <w:r w:rsidRPr="00A71635">
        <w:rPr>
          <w:rFonts w:ascii="Calibri" w:hAnsi="Calibri"/>
          <w:b/>
          <w:spacing w:val="-3"/>
          <w:sz w:val="22"/>
          <w:szCs w:val="22"/>
          <w:lang w:val="en-GB"/>
        </w:rPr>
        <w:t>SUBJECT:</w:t>
      </w:r>
      <w:r w:rsidRPr="00A71635">
        <w:rPr>
          <w:rFonts w:ascii="Calibri" w:hAnsi="Calibri"/>
          <w:b/>
          <w:spacing w:val="-3"/>
          <w:sz w:val="22"/>
          <w:szCs w:val="22"/>
          <w:lang w:val="en-GB"/>
        </w:rPr>
        <w:tab/>
      </w:r>
      <w:r w:rsidR="00D604BF">
        <w:rPr>
          <w:rFonts w:ascii="Calibri" w:hAnsi="Calibri"/>
          <w:b/>
          <w:spacing w:val="-3"/>
          <w:sz w:val="22"/>
          <w:szCs w:val="22"/>
          <w:lang w:val="en-GB"/>
        </w:rPr>
        <w:t xml:space="preserve"> </w:t>
      </w:r>
    </w:p>
    <w:p w14:paraId="0F240FE7" w14:textId="77777777" w:rsidR="001674E3" w:rsidRPr="00573080" w:rsidRDefault="001674E3" w:rsidP="00606C99">
      <w:pPr>
        <w:suppressAutoHyphens/>
        <w:jc w:val="both"/>
        <w:rPr>
          <w:rFonts w:ascii="Calibri" w:hAnsi="Calibri"/>
          <w:spacing w:val="-3"/>
          <w:sz w:val="22"/>
          <w:szCs w:val="22"/>
          <w:lang w:val="en-GB"/>
        </w:rPr>
      </w:pPr>
    </w:p>
    <w:p w14:paraId="7582BB06" w14:textId="77777777" w:rsidR="002549C7" w:rsidRPr="002549C7" w:rsidRDefault="002549C7" w:rsidP="002549C7">
      <w:pPr>
        <w:suppressAutoHyphens/>
        <w:jc w:val="both"/>
        <w:rPr>
          <w:rFonts w:ascii="Calibri" w:hAnsi="Calibri"/>
          <w:b/>
          <w:spacing w:val="-3"/>
          <w:sz w:val="22"/>
          <w:szCs w:val="22"/>
          <w:lang w:val="en-GB"/>
        </w:rPr>
      </w:pPr>
      <w:r w:rsidRPr="002549C7">
        <w:rPr>
          <w:rFonts w:ascii="Calibri" w:hAnsi="Calibri"/>
          <w:b/>
          <w:spacing w:val="-3"/>
          <w:sz w:val="22"/>
          <w:szCs w:val="22"/>
          <w:lang w:val="en-GB"/>
        </w:rPr>
        <w:t>MOTION:</w:t>
      </w:r>
    </w:p>
    <w:p w14:paraId="334DD888" w14:textId="77777777" w:rsidR="002549C7" w:rsidRPr="002549C7" w:rsidRDefault="002549C7" w:rsidP="002549C7">
      <w:pPr>
        <w:suppressAutoHyphens/>
        <w:jc w:val="both"/>
        <w:rPr>
          <w:rFonts w:ascii="Calibri" w:hAnsi="Calibri"/>
          <w:b/>
          <w:spacing w:val="-3"/>
          <w:sz w:val="22"/>
          <w:szCs w:val="22"/>
          <w:lang w:val="en-GB"/>
        </w:rPr>
      </w:pPr>
    </w:p>
    <w:tbl>
      <w:tblPr>
        <w:tblW w:w="10350" w:type="dxa"/>
        <w:tblInd w:w="-23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350"/>
      </w:tblGrid>
      <w:tr w:rsidR="002549C7" w:rsidRPr="002549C7" w14:paraId="4A28B019" w14:textId="77777777" w:rsidTr="002549C7">
        <w:tc>
          <w:tcPr>
            <w:tcW w:w="103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C789CEB" w14:textId="51A85B56" w:rsidR="002549C7" w:rsidRPr="002549C7" w:rsidRDefault="002549C7" w:rsidP="00735336">
            <w:pPr>
              <w:tabs>
                <w:tab w:val="left" w:pos="720"/>
                <w:tab w:val="left" w:pos="3600"/>
                <w:tab w:val="left" w:pos="8085"/>
              </w:tabs>
              <w:spacing w:line="288" w:lineRule="auto"/>
              <w:rPr>
                <w:rFonts w:ascii="Calibri" w:hAnsi="Calibri"/>
                <w:spacing w:val="-3"/>
                <w:sz w:val="22"/>
                <w:szCs w:val="22"/>
                <w:lang w:val="en-GB"/>
              </w:rPr>
            </w:pPr>
          </w:p>
        </w:tc>
      </w:tr>
    </w:tbl>
    <w:p w14:paraId="15F888ED" w14:textId="77777777" w:rsidR="00A71635" w:rsidRDefault="00A71635" w:rsidP="00606C99">
      <w:pPr>
        <w:suppressAutoHyphens/>
        <w:jc w:val="both"/>
        <w:rPr>
          <w:rFonts w:ascii="Calibri" w:hAnsi="Calibri"/>
          <w:b/>
          <w:spacing w:val="-3"/>
          <w:sz w:val="22"/>
          <w:szCs w:val="22"/>
          <w:lang w:val="en-GB"/>
        </w:rPr>
      </w:pPr>
    </w:p>
    <w:p w14:paraId="57224A2B" w14:textId="4962DF4D" w:rsidR="001674E3" w:rsidRDefault="001674E3" w:rsidP="00606C99">
      <w:pPr>
        <w:suppressAutoHyphens/>
        <w:jc w:val="both"/>
        <w:rPr>
          <w:rFonts w:ascii="Calibri" w:hAnsi="Calibri"/>
          <w:b/>
          <w:spacing w:val="-3"/>
          <w:sz w:val="22"/>
          <w:szCs w:val="22"/>
          <w:lang w:val="en-GB"/>
        </w:rPr>
      </w:pPr>
      <w:r w:rsidRPr="00573080">
        <w:rPr>
          <w:rFonts w:ascii="Calibri" w:hAnsi="Calibri"/>
          <w:b/>
          <w:spacing w:val="-3"/>
          <w:sz w:val="22"/>
          <w:szCs w:val="22"/>
          <w:lang w:val="en-GB"/>
        </w:rPr>
        <w:t>PROPONENT</w:t>
      </w:r>
      <w:r w:rsidR="00735336">
        <w:rPr>
          <w:rFonts w:ascii="Calibri" w:hAnsi="Calibri"/>
          <w:b/>
          <w:spacing w:val="-3"/>
          <w:sz w:val="22"/>
          <w:szCs w:val="22"/>
          <w:lang w:val="en-GB"/>
        </w:rPr>
        <w:t>(S)</w:t>
      </w:r>
    </w:p>
    <w:p w14:paraId="4AFECD5C" w14:textId="77777777" w:rsidR="002D2252" w:rsidRDefault="002D2252" w:rsidP="00606C99">
      <w:pPr>
        <w:suppressAutoHyphens/>
        <w:jc w:val="both"/>
        <w:rPr>
          <w:rFonts w:ascii="Calibri" w:hAnsi="Calibri"/>
          <w:spacing w:val="-3"/>
          <w:sz w:val="22"/>
          <w:szCs w:val="22"/>
          <w:lang w:val="en-GB"/>
        </w:rPr>
      </w:pPr>
    </w:p>
    <w:p w14:paraId="59844849" w14:textId="699ED0BD" w:rsidR="001674E3" w:rsidRPr="00573080" w:rsidRDefault="003379EF" w:rsidP="00606C99">
      <w:pPr>
        <w:suppressAutoHyphens/>
        <w:jc w:val="both"/>
        <w:rPr>
          <w:rFonts w:ascii="Calibri" w:hAnsi="Calibri"/>
          <w:b/>
          <w:spacing w:val="-3"/>
          <w:sz w:val="22"/>
          <w:szCs w:val="22"/>
          <w:lang w:val="en-GB"/>
        </w:rPr>
      </w:pPr>
      <w:r w:rsidRPr="00573080">
        <w:rPr>
          <w:rFonts w:ascii="Calibri" w:hAnsi="Calibri"/>
          <w:b/>
          <w:spacing w:val="-3"/>
          <w:sz w:val="22"/>
          <w:szCs w:val="22"/>
          <w:lang w:val="en-GB"/>
        </w:rPr>
        <w:t>REQUESTED ACTION</w:t>
      </w:r>
    </w:p>
    <w:p w14:paraId="788C9590" w14:textId="2194A9C7" w:rsidR="00293D75" w:rsidRDefault="00293D75" w:rsidP="00606C99">
      <w:pPr>
        <w:suppressAutoHyphens/>
        <w:jc w:val="both"/>
        <w:rPr>
          <w:rFonts w:ascii="Calibri" w:hAnsi="Calibri"/>
          <w:spacing w:val="-3"/>
          <w:sz w:val="22"/>
          <w:szCs w:val="22"/>
          <w:lang w:val="en-GB"/>
        </w:rPr>
      </w:pPr>
    </w:p>
    <w:p w14:paraId="23C3482D" w14:textId="77777777" w:rsidR="00735336" w:rsidRPr="00DD18DC" w:rsidRDefault="00735336" w:rsidP="00735336">
      <w:pPr>
        <w:suppressAutoHyphens/>
        <w:jc w:val="both"/>
        <w:rPr>
          <w:rFonts w:ascii="Calibri" w:hAnsi="Calibri"/>
          <w:b/>
          <w:spacing w:val="-3"/>
          <w:sz w:val="22"/>
          <w:szCs w:val="22"/>
          <w:lang w:val="en-GB"/>
        </w:rPr>
      </w:pPr>
      <w:r>
        <w:rPr>
          <w:rFonts w:ascii="Calibri" w:hAnsi="Calibri"/>
          <w:b/>
          <w:spacing w:val="-3"/>
          <w:sz w:val="22"/>
          <w:szCs w:val="22"/>
          <w:lang w:val="en-GB"/>
        </w:rPr>
        <w:t xml:space="preserve">KEY </w:t>
      </w:r>
      <w:r w:rsidRPr="00DD18DC">
        <w:rPr>
          <w:rFonts w:ascii="Calibri" w:hAnsi="Calibri"/>
          <w:b/>
          <w:spacing w:val="-3"/>
          <w:sz w:val="22"/>
          <w:szCs w:val="22"/>
          <w:lang w:val="en-GB"/>
        </w:rPr>
        <w:t>CONSIDERATIONS</w:t>
      </w:r>
      <w:r>
        <w:rPr>
          <w:rFonts w:ascii="Calibri" w:hAnsi="Calibri"/>
          <w:b/>
          <w:spacing w:val="-3"/>
          <w:sz w:val="22"/>
          <w:szCs w:val="22"/>
          <w:lang w:val="en-GB"/>
        </w:rPr>
        <w:t>/POINTS</w:t>
      </w:r>
    </w:p>
    <w:p w14:paraId="15B4A79D" w14:textId="77777777" w:rsidR="00735336" w:rsidRDefault="00735336" w:rsidP="00735336">
      <w:pPr>
        <w:suppressAutoHyphens/>
        <w:jc w:val="both"/>
        <w:rPr>
          <w:rFonts w:ascii="Calibri" w:hAnsi="Calibri"/>
          <w:spacing w:val="-3"/>
          <w:sz w:val="22"/>
          <w:szCs w:val="22"/>
          <w:lang w:val="en-GB"/>
        </w:rPr>
      </w:pPr>
    </w:p>
    <w:p w14:paraId="4E8EED87" w14:textId="77777777" w:rsidR="00735336" w:rsidRPr="00DD18DC" w:rsidRDefault="00735336" w:rsidP="00735336">
      <w:pPr>
        <w:suppressAutoHyphens/>
        <w:jc w:val="both"/>
        <w:rPr>
          <w:rFonts w:ascii="Calibri" w:hAnsi="Calibri"/>
          <w:b/>
          <w:spacing w:val="-3"/>
          <w:sz w:val="22"/>
          <w:szCs w:val="22"/>
          <w:lang w:val="en-GB"/>
        </w:rPr>
      </w:pPr>
      <w:r w:rsidRPr="00DD18DC">
        <w:rPr>
          <w:rFonts w:ascii="Calibri" w:hAnsi="Calibri"/>
          <w:b/>
          <w:spacing w:val="-3"/>
          <w:sz w:val="22"/>
          <w:szCs w:val="22"/>
          <w:lang w:val="en-GB"/>
        </w:rPr>
        <w:t>RISKS</w:t>
      </w:r>
    </w:p>
    <w:p w14:paraId="5C3B366C" w14:textId="77777777" w:rsidR="00735336" w:rsidRDefault="00735336" w:rsidP="00735336">
      <w:pPr>
        <w:suppressAutoHyphens/>
        <w:jc w:val="both"/>
        <w:rPr>
          <w:rFonts w:ascii="Calibri" w:hAnsi="Calibri"/>
          <w:spacing w:val="-3"/>
          <w:sz w:val="22"/>
          <w:szCs w:val="22"/>
          <w:lang w:val="en-GB"/>
        </w:rPr>
      </w:pPr>
    </w:p>
    <w:p w14:paraId="66A3BA07" w14:textId="77777777" w:rsidR="00735336" w:rsidRPr="00DD18DC" w:rsidRDefault="00735336" w:rsidP="00735336">
      <w:pPr>
        <w:suppressAutoHyphens/>
        <w:jc w:val="both"/>
        <w:rPr>
          <w:rFonts w:ascii="Calibri" w:hAnsi="Calibri"/>
          <w:spacing w:val="-3"/>
          <w:sz w:val="22"/>
          <w:szCs w:val="22"/>
          <w:lang w:val="en-GB"/>
        </w:rPr>
      </w:pPr>
      <w:r w:rsidRPr="00DD18DC">
        <w:rPr>
          <w:rFonts w:ascii="Calibri" w:hAnsi="Calibri"/>
          <w:b/>
          <w:spacing w:val="-3"/>
          <w:sz w:val="22"/>
          <w:szCs w:val="22"/>
          <w:lang w:val="en-GB"/>
        </w:rPr>
        <w:t>RESOURCE REQUIREMENTS</w:t>
      </w:r>
    </w:p>
    <w:p w14:paraId="03018E74" w14:textId="77777777" w:rsidR="002549C7" w:rsidRDefault="002549C7" w:rsidP="00606C99">
      <w:pPr>
        <w:suppressAutoHyphens/>
        <w:jc w:val="both"/>
        <w:rPr>
          <w:rFonts w:ascii="Calibri" w:hAnsi="Calibri"/>
          <w:spacing w:val="-3"/>
          <w:sz w:val="22"/>
          <w:szCs w:val="22"/>
          <w:lang w:val="en-GB"/>
        </w:rPr>
      </w:pPr>
    </w:p>
    <w:p w14:paraId="6DC29775" w14:textId="262FF41D" w:rsidR="002549C7" w:rsidRDefault="002549C7" w:rsidP="00606C99">
      <w:pPr>
        <w:suppressAutoHyphens/>
        <w:jc w:val="both"/>
        <w:rPr>
          <w:rFonts w:ascii="Calibri" w:hAnsi="Calibri"/>
          <w:b/>
          <w:spacing w:val="-3"/>
          <w:sz w:val="22"/>
          <w:szCs w:val="22"/>
          <w:lang w:val="en-GB"/>
        </w:rPr>
      </w:pPr>
      <w:r w:rsidRPr="002549C7">
        <w:rPr>
          <w:rFonts w:ascii="Calibri" w:hAnsi="Calibri"/>
          <w:b/>
          <w:spacing w:val="-3"/>
          <w:sz w:val="22"/>
          <w:szCs w:val="22"/>
          <w:lang w:val="en-GB"/>
        </w:rPr>
        <w:t>BACKGROUND</w:t>
      </w:r>
    </w:p>
    <w:p w14:paraId="46E721F4" w14:textId="77777777" w:rsidR="002D2252" w:rsidRPr="002549C7" w:rsidRDefault="002D2252" w:rsidP="00606C99">
      <w:pPr>
        <w:suppressAutoHyphens/>
        <w:jc w:val="both"/>
        <w:rPr>
          <w:rFonts w:ascii="Calibri" w:hAnsi="Calibri"/>
          <w:spacing w:val="-3"/>
          <w:sz w:val="22"/>
          <w:szCs w:val="22"/>
          <w:lang w:val="en-GB"/>
        </w:rPr>
      </w:pPr>
    </w:p>
    <w:p w14:paraId="7D45C457" w14:textId="77777777" w:rsidR="00D51D2C" w:rsidRPr="00573080" w:rsidRDefault="001046D7" w:rsidP="001F720E">
      <w:pPr>
        <w:keepNext/>
        <w:keepLines/>
        <w:widowControl/>
        <w:suppressAutoHyphens/>
        <w:jc w:val="both"/>
        <w:rPr>
          <w:rFonts w:ascii="Calibri" w:hAnsi="Calibri"/>
          <w:spacing w:val="-3"/>
          <w:sz w:val="22"/>
          <w:szCs w:val="22"/>
          <w:lang w:val="en-GB"/>
        </w:rPr>
      </w:pPr>
      <w:r w:rsidRPr="00573080">
        <w:rPr>
          <w:rFonts w:ascii="Calibri" w:hAnsi="Calibri"/>
          <w:b/>
          <w:spacing w:val="-3"/>
          <w:sz w:val="22"/>
          <w:szCs w:val="22"/>
          <w:lang w:val="en-GB"/>
        </w:rPr>
        <w:t xml:space="preserve">ROUTING AND </w:t>
      </w:r>
      <w:r w:rsidR="00D51D2C" w:rsidRPr="00573080">
        <w:rPr>
          <w:rFonts w:ascii="Calibri" w:hAnsi="Calibri"/>
          <w:b/>
          <w:spacing w:val="-3"/>
          <w:sz w:val="22"/>
          <w:szCs w:val="22"/>
          <w:lang w:val="en-GB"/>
        </w:rPr>
        <w:t>PERSONS CONSULTED</w:t>
      </w:r>
    </w:p>
    <w:p w14:paraId="788A3770" w14:textId="77777777" w:rsidR="00D51D2C" w:rsidRPr="00573080" w:rsidRDefault="00D51D2C" w:rsidP="001046D7">
      <w:pPr>
        <w:keepNext/>
        <w:keepLines/>
        <w:widowControl/>
        <w:suppressAutoHyphens/>
        <w:jc w:val="both"/>
        <w:rPr>
          <w:rFonts w:ascii="Calibri" w:hAnsi="Calibri"/>
          <w:b/>
          <w:spacing w:val="-3"/>
          <w:sz w:val="22"/>
          <w:szCs w:val="22"/>
          <w:lang w:val="en-GB"/>
        </w:rPr>
      </w:pPr>
    </w:p>
    <w:tbl>
      <w:tblPr>
        <w:tblW w:w="10371" w:type="dxa"/>
        <w:tblLook w:val="04A0" w:firstRow="1" w:lastRow="0" w:firstColumn="1" w:lastColumn="0" w:noHBand="0" w:noVBand="1"/>
      </w:tblPr>
      <w:tblGrid>
        <w:gridCol w:w="990"/>
        <w:gridCol w:w="2790"/>
        <w:gridCol w:w="1289"/>
        <w:gridCol w:w="1078"/>
        <w:gridCol w:w="1799"/>
        <w:gridCol w:w="1144"/>
        <w:gridCol w:w="1281"/>
      </w:tblGrid>
      <w:tr w:rsidR="00573080" w:rsidRPr="00573080" w14:paraId="697518CA" w14:textId="77777777" w:rsidTr="00A71635">
        <w:tc>
          <w:tcPr>
            <w:tcW w:w="990" w:type="dxa"/>
            <w:shd w:val="clear" w:color="auto" w:fill="auto"/>
          </w:tcPr>
          <w:p w14:paraId="697DAB03" w14:textId="77777777" w:rsidR="001046D7" w:rsidRPr="00573080" w:rsidRDefault="001046D7" w:rsidP="00293D75">
            <w:pPr>
              <w:keepNext/>
              <w:keepLines/>
              <w:widowControl/>
              <w:suppressAutoHyphens/>
              <w:jc w:val="center"/>
              <w:rPr>
                <w:rFonts w:ascii="Calibri" w:hAnsi="Calibri"/>
                <w:b/>
                <w:spacing w:val="-3"/>
                <w:sz w:val="22"/>
                <w:szCs w:val="22"/>
                <w:lang w:val="en-GB"/>
              </w:rPr>
            </w:pPr>
            <w:r w:rsidRPr="00573080">
              <w:rPr>
                <w:rFonts w:ascii="Calibri" w:hAnsi="Calibri"/>
                <w:b/>
                <w:spacing w:val="-3"/>
                <w:sz w:val="22"/>
                <w:szCs w:val="22"/>
                <w:u w:val="single"/>
                <w:lang w:val="en-GB"/>
              </w:rPr>
              <w:t>Progress</w:t>
            </w:r>
          </w:p>
        </w:tc>
        <w:tc>
          <w:tcPr>
            <w:tcW w:w="2790" w:type="dxa"/>
            <w:shd w:val="clear" w:color="auto" w:fill="auto"/>
          </w:tcPr>
          <w:p w14:paraId="37EF9B74" w14:textId="77777777" w:rsidR="001046D7" w:rsidRDefault="001046D7" w:rsidP="00293D75">
            <w:pPr>
              <w:keepNext/>
              <w:keepLines/>
              <w:widowControl/>
              <w:suppressAutoHyphens/>
              <w:jc w:val="center"/>
              <w:rPr>
                <w:rFonts w:ascii="Calibri" w:hAnsi="Calibri"/>
                <w:b/>
                <w:spacing w:val="-3"/>
                <w:sz w:val="22"/>
                <w:szCs w:val="22"/>
                <w:u w:val="single"/>
                <w:lang w:val="en-GB"/>
              </w:rPr>
            </w:pPr>
            <w:r w:rsidRPr="00573080">
              <w:rPr>
                <w:rFonts w:ascii="Calibri" w:hAnsi="Calibri"/>
                <w:b/>
                <w:spacing w:val="-3"/>
                <w:sz w:val="22"/>
                <w:szCs w:val="22"/>
                <w:u w:val="single"/>
                <w:lang w:val="en-GB"/>
              </w:rPr>
              <w:t>Body</w:t>
            </w:r>
          </w:p>
          <w:p w14:paraId="15167E84" w14:textId="67836CBE" w:rsidR="00293D75" w:rsidRPr="00573080" w:rsidRDefault="00293D75" w:rsidP="00293D75">
            <w:pPr>
              <w:keepNext/>
              <w:keepLines/>
              <w:widowControl/>
              <w:suppressAutoHyphens/>
              <w:jc w:val="center"/>
              <w:rPr>
                <w:rFonts w:ascii="Calibri" w:hAnsi="Calibri"/>
                <w:b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289" w:type="dxa"/>
            <w:shd w:val="clear" w:color="auto" w:fill="auto"/>
          </w:tcPr>
          <w:p w14:paraId="1B003B10" w14:textId="77777777" w:rsidR="001046D7" w:rsidRPr="00573080" w:rsidRDefault="001046D7" w:rsidP="00293D75">
            <w:pPr>
              <w:keepNext/>
              <w:keepLines/>
              <w:widowControl/>
              <w:suppressAutoHyphens/>
              <w:jc w:val="center"/>
              <w:rPr>
                <w:rFonts w:ascii="Calibri" w:hAnsi="Calibri"/>
                <w:b/>
                <w:spacing w:val="-3"/>
                <w:sz w:val="22"/>
                <w:szCs w:val="22"/>
                <w:lang w:val="en-GB"/>
              </w:rPr>
            </w:pPr>
            <w:r w:rsidRPr="00573080">
              <w:rPr>
                <w:rFonts w:ascii="Calibri" w:hAnsi="Calibri"/>
                <w:b/>
                <w:spacing w:val="-3"/>
                <w:sz w:val="22"/>
                <w:szCs w:val="22"/>
                <w:u w:val="single"/>
                <w:lang w:val="en-GB"/>
              </w:rPr>
              <w:t>Date</w:t>
            </w:r>
          </w:p>
        </w:tc>
        <w:tc>
          <w:tcPr>
            <w:tcW w:w="1078" w:type="dxa"/>
            <w:shd w:val="clear" w:color="auto" w:fill="auto"/>
          </w:tcPr>
          <w:p w14:paraId="72E6959F" w14:textId="77777777" w:rsidR="001046D7" w:rsidRPr="00573080" w:rsidRDefault="001046D7" w:rsidP="00293D75">
            <w:pPr>
              <w:keepNext/>
              <w:keepLines/>
              <w:widowControl/>
              <w:suppressAutoHyphens/>
              <w:jc w:val="center"/>
              <w:rPr>
                <w:rFonts w:ascii="Calibri" w:hAnsi="Calibri"/>
                <w:b/>
                <w:spacing w:val="-3"/>
                <w:sz w:val="22"/>
                <w:szCs w:val="22"/>
                <w:lang w:val="en-GB"/>
              </w:rPr>
            </w:pPr>
            <w:r w:rsidRPr="00573080">
              <w:rPr>
                <w:rFonts w:ascii="Calibri" w:hAnsi="Calibri"/>
                <w:b/>
                <w:spacing w:val="-3"/>
                <w:sz w:val="22"/>
                <w:szCs w:val="22"/>
                <w:u w:val="single"/>
                <w:lang w:val="en-GB"/>
              </w:rPr>
              <w:t>Approval</w:t>
            </w:r>
          </w:p>
        </w:tc>
        <w:tc>
          <w:tcPr>
            <w:tcW w:w="1799" w:type="dxa"/>
            <w:shd w:val="clear" w:color="auto" w:fill="auto"/>
          </w:tcPr>
          <w:p w14:paraId="1306F98A" w14:textId="77777777" w:rsidR="001046D7" w:rsidRPr="00573080" w:rsidRDefault="001046D7" w:rsidP="00293D75">
            <w:pPr>
              <w:keepNext/>
              <w:keepLines/>
              <w:widowControl/>
              <w:suppressAutoHyphens/>
              <w:jc w:val="center"/>
              <w:rPr>
                <w:rFonts w:ascii="Calibri" w:hAnsi="Calibri"/>
                <w:b/>
                <w:spacing w:val="-3"/>
                <w:sz w:val="22"/>
                <w:szCs w:val="22"/>
                <w:u w:val="single"/>
                <w:lang w:val="en-GB"/>
              </w:rPr>
            </w:pPr>
            <w:r w:rsidRPr="00573080">
              <w:rPr>
                <w:rFonts w:ascii="Calibri" w:hAnsi="Calibri"/>
                <w:b/>
                <w:spacing w:val="-3"/>
                <w:sz w:val="22"/>
                <w:szCs w:val="22"/>
                <w:u w:val="single"/>
                <w:lang w:val="en-GB"/>
              </w:rPr>
              <w:t>Recommendation</w:t>
            </w:r>
          </w:p>
        </w:tc>
        <w:tc>
          <w:tcPr>
            <w:tcW w:w="1144" w:type="dxa"/>
            <w:shd w:val="clear" w:color="auto" w:fill="auto"/>
          </w:tcPr>
          <w:p w14:paraId="0D9FD184" w14:textId="77777777" w:rsidR="001046D7" w:rsidRPr="00573080" w:rsidRDefault="001046D7" w:rsidP="00293D75">
            <w:pPr>
              <w:keepNext/>
              <w:keepLines/>
              <w:widowControl/>
              <w:suppressAutoHyphens/>
              <w:jc w:val="center"/>
              <w:rPr>
                <w:rFonts w:ascii="Calibri" w:hAnsi="Calibri"/>
                <w:b/>
                <w:spacing w:val="-3"/>
                <w:sz w:val="22"/>
                <w:szCs w:val="22"/>
                <w:lang w:val="en-GB"/>
              </w:rPr>
            </w:pPr>
            <w:r w:rsidRPr="00573080">
              <w:rPr>
                <w:rFonts w:ascii="Calibri" w:hAnsi="Calibri"/>
                <w:b/>
                <w:spacing w:val="-3"/>
                <w:sz w:val="22"/>
                <w:szCs w:val="22"/>
                <w:u w:val="single"/>
                <w:lang w:val="en-GB"/>
              </w:rPr>
              <w:t>Discussion</w:t>
            </w:r>
          </w:p>
        </w:tc>
        <w:tc>
          <w:tcPr>
            <w:tcW w:w="1281" w:type="dxa"/>
            <w:shd w:val="clear" w:color="auto" w:fill="auto"/>
          </w:tcPr>
          <w:p w14:paraId="47357923" w14:textId="77777777" w:rsidR="001046D7" w:rsidRPr="00573080" w:rsidRDefault="001046D7" w:rsidP="00293D75">
            <w:pPr>
              <w:keepNext/>
              <w:keepLines/>
              <w:widowControl/>
              <w:suppressAutoHyphens/>
              <w:jc w:val="center"/>
              <w:rPr>
                <w:rFonts w:ascii="Calibri" w:hAnsi="Calibri"/>
                <w:b/>
                <w:spacing w:val="-3"/>
                <w:sz w:val="22"/>
                <w:szCs w:val="22"/>
                <w:lang w:val="en-GB"/>
              </w:rPr>
            </w:pPr>
            <w:r w:rsidRPr="00573080">
              <w:rPr>
                <w:rFonts w:ascii="Calibri" w:hAnsi="Calibri"/>
                <w:b/>
                <w:spacing w:val="-3"/>
                <w:sz w:val="22"/>
                <w:szCs w:val="22"/>
                <w:u w:val="single"/>
                <w:lang w:val="en-GB"/>
              </w:rPr>
              <w:t>Information</w:t>
            </w:r>
          </w:p>
        </w:tc>
      </w:tr>
      <w:tr w:rsidR="00573080" w:rsidRPr="00573080" w14:paraId="32E4C068" w14:textId="77777777" w:rsidTr="00A71635">
        <w:tc>
          <w:tcPr>
            <w:tcW w:w="990" w:type="dxa"/>
            <w:shd w:val="clear" w:color="auto" w:fill="auto"/>
          </w:tcPr>
          <w:p w14:paraId="4C44FEDC" w14:textId="4F686B4F" w:rsidR="001046D7" w:rsidRPr="00573080" w:rsidRDefault="001046D7" w:rsidP="005820B6">
            <w:pPr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2790" w:type="dxa"/>
            <w:shd w:val="clear" w:color="auto" w:fill="auto"/>
          </w:tcPr>
          <w:p w14:paraId="0DF212F8" w14:textId="179BCF32" w:rsidR="001046D7" w:rsidRPr="00573080" w:rsidRDefault="001046D7" w:rsidP="00A71635">
            <w:pPr>
              <w:suppressAutoHyphens/>
              <w:rPr>
                <w:rFonts w:ascii="Calibri" w:hAnsi="Calibri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289" w:type="dxa"/>
            <w:shd w:val="clear" w:color="auto" w:fill="auto"/>
          </w:tcPr>
          <w:p w14:paraId="1ACE6DCB" w14:textId="2329D9F8" w:rsidR="001046D7" w:rsidRPr="00573080" w:rsidRDefault="001046D7" w:rsidP="00D604BF">
            <w:pPr>
              <w:suppressAutoHyphens/>
              <w:rPr>
                <w:rFonts w:ascii="Calibri" w:hAnsi="Calibri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078" w:type="dxa"/>
            <w:shd w:val="clear" w:color="auto" w:fill="auto"/>
          </w:tcPr>
          <w:p w14:paraId="7C56B2F9" w14:textId="3A6DD8FB" w:rsidR="001046D7" w:rsidRPr="00573080" w:rsidRDefault="001046D7" w:rsidP="005820B6">
            <w:pPr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799" w:type="dxa"/>
            <w:shd w:val="clear" w:color="auto" w:fill="auto"/>
          </w:tcPr>
          <w:p w14:paraId="251CFD6F" w14:textId="77777777" w:rsidR="001046D7" w:rsidRPr="00573080" w:rsidRDefault="001046D7" w:rsidP="005820B6">
            <w:pPr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144" w:type="dxa"/>
            <w:shd w:val="clear" w:color="auto" w:fill="auto"/>
          </w:tcPr>
          <w:p w14:paraId="64335248" w14:textId="2DFBC2AC" w:rsidR="001046D7" w:rsidRPr="00573080" w:rsidRDefault="001046D7" w:rsidP="005820B6">
            <w:pPr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281" w:type="dxa"/>
            <w:shd w:val="clear" w:color="auto" w:fill="auto"/>
          </w:tcPr>
          <w:p w14:paraId="1FE86E86" w14:textId="77777777" w:rsidR="001046D7" w:rsidRPr="00573080" w:rsidRDefault="001046D7" w:rsidP="005820B6">
            <w:pPr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  <w:lang w:val="en-GB"/>
              </w:rPr>
            </w:pPr>
          </w:p>
        </w:tc>
      </w:tr>
      <w:tr w:rsidR="00735336" w:rsidRPr="00573080" w14:paraId="52627335" w14:textId="77777777" w:rsidTr="00A71635">
        <w:tc>
          <w:tcPr>
            <w:tcW w:w="990" w:type="dxa"/>
            <w:shd w:val="clear" w:color="auto" w:fill="auto"/>
          </w:tcPr>
          <w:p w14:paraId="40E019E7" w14:textId="77777777" w:rsidR="00735336" w:rsidRDefault="00735336" w:rsidP="005820B6">
            <w:pPr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2790" w:type="dxa"/>
            <w:shd w:val="clear" w:color="auto" w:fill="auto"/>
          </w:tcPr>
          <w:p w14:paraId="704E7E35" w14:textId="77777777" w:rsidR="00735336" w:rsidRDefault="00735336" w:rsidP="00A71635">
            <w:pPr>
              <w:suppressAutoHyphens/>
              <w:rPr>
                <w:rFonts w:ascii="Calibri" w:hAnsi="Calibri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289" w:type="dxa"/>
            <w:shd w:val="clear" w:color="auto" w:fill="auto"/>
          </w:tcPr>
          <w:p w14:paraId="0E4CA63A" w14:textId="77777777" w:rsidR="00735336" w:rsidRDefault="00735336" w:rsidP="00D604BF">
            <w:pPr>
              <w:suppressAutoHyphens/>
              <w:rPr>
                <w:rFonts w:ascii="Calibri" w:hAnsi="Calibri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078" w:type="dxa"/>
            <w:shd w:val="clear" w:color="auto" w:fill="auto"/>
          </w:tcPr>
          <w:p w14:paraId="2D91B2FF" w14:textId="77777777" w:rsidR="00735336" w:rsidRDefault="00735336" w:rsidP="005820B6">
            <w:pPr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799" w:type="dxa"/>
            <w:shd w:val="clear" w:color="auto" w:fill="auto"/>
          </w:tcPr>
          <w:p w14:paraId="498CB5C1" w14:textId="77777777" w:rsidR="00735336" w:rsidRPr="00573080" w:rsidRDefault="00735336" w:rsidP="005820B6">
            <w:pPr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144" w:type="dxa"/>
            <w:shd w:val="clear" w:color="auto" w:fill="auto"/>
          </w:tcPr>
          <w:p w14:paraId="36259424" w14:textId="77777777" w:rsidR="00735336" w:rsidRPr="00573080" w:rsidRDefault="00735336" w:rsidP="005820B6">
            <w:pPr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281" w:type="dxa"/>
            <w:shd w:val="clear" w:color="auto" w:fill="auto"/>
          </w:tcPr>
          <w:p w14:paraId="5AB0F98D" w14:textId="77777777" w:rsidR="00735336" w:rsidRPr="00573080" w:rsidRDefault="00735336" w:rsidP="005820B6">
            <w:pPr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  <w:lang w:val="en-GB"/>
              </w:rPr>
            </w:pPr>
          </w:p>
        </w:tc>
      </w:tr>
      <w:tr w:rsidR="00735336" w:rsidRPr="00573080" w14:paraId="7D3AE331" w14:textId="77777777" w:rsidTr="00A71635">
        <w:tc>
          <w:tcPr>
            <w:tcW w:w="990" w:type="dxa"/>
            <w:shd w:val="clear" w:color="auto" w:fill="auto"/>
          </w:tcPr>
          <w:p w14:paraId="5086F02D" w14:textId="77777777" w:rsidR="00735336" w:rsidRDefault="00735336" w:rsidP="005820B6">
            <w:pPr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2790" w:type="dxa"/>
            <w:shd w:val="clear" w:color="auto" w:fill="auto"/>
          </w:tcPr>
          <w:p w14:paraId="63B8BFA5" w14:textId="77777777" w:rsidR="00735336" w:rsidRDefault="00735336" w:rsidP="00A71635">
            <w:pPr>
              <w:suppressAutoHyphens/>
              <w:rPr>
                <w:rFonts w:ascii="Calibri" w:hAnsi="Calibri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289" w:type="dxa"/>
            <w:shd w:val="clear" w:color="auto" w:fill="auto"/>
          </w:tcPr>
          <w:p w14:paraId="419CF9DA" w14:textId="77777777" w:rsidR="00735336" w:rsidRDefault="00735336" w:rsidP="00D604BF">
            <w:pPr>
              <w:suppressAutoHyphens/>
              <w:rPr>
                <w:rFonts w:ascii="Calibri" w:hAnsi="Calibri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078" w:type="dxa"/>
            <w:shd w:val="clear" w:color="auto" w:fill="auto"/>
          </w:tcPr>
          <w:p w14:paraId="3E2A0307" w14:textId="77777777" w:rsidR="00735336" w:rsidRDefault="00735336" w:rsidP="005820B6">
            <w:pPr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799" w:type="dxa"/>
            <w:shd w:val="clear" w:color="auto" w:fill="auto"/>
          </w:tcPr>
          <w:p w14:paraId="6CC2ED6B" w14:textId="77777777" w:rsidR="00735336" w:rsidRPr="00573080" w:rsidRDefault="00735336" w:rsidP="005820B6">
            <w:pPr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144" w:type="dxa"/>
            <w:shd w:val="clear" w:color="auto" w:fill="auto"/>
          </w:tcPr>
          <w:p w14:paraId="0D1B25D3" w14:textId="77777777" w:rsidR="00735336" w:rsidRPr="00573080" w:rsidRDefault="00735336" w:rsidP="005820B6">
            <w:pPr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  <w:lang w:val="en-GB"/>
              </w:rPr>
            </w:pPr>
          </w:p>
        </w:tc>
        <w:tc>
          <w:tcPr>
            <w:tcW w:w="1281" w:type="dxa"/>
            <w:shd w:val="clear" w:color="auto" w:fill="auto"/>
          </w:tcPr>
          <w:p w14:paraId="6586BE2E" w14:textId="77777777" w:rsidR="00735336" w:rsidRPr="00573080" w:rsidRDefault="00735336" w:rsidP="005820B6">
            <w:pPr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  <w:lang w:val="en-GB"/>
              </w:rPr>
            </w:pPr>
          </w:p>
        </w:tc>
      </w:tr>
    </w:tbl>
    <w:p w14:paraId="2DAD4ED0" w14:textId="77777777" w:rsidR="00735336" w:rsidRPr="00573080" w:rsidRDefault="00735336" w:rsidP="00735336">
      <w:pPr>
        <w:suppressAutoHyphens/>
        <w:jc w:val="both"/>
        <w:rPr>
          <w:rFonts w:ascii="Calibri" w:hAnsi="Calibri"/>
          <w:spacing w:val="-3"/>
          <w:sz w:val="22"/>
          <w:szCs w:val="22"/>
          <w:lang w:val="en-GB"/>
        </w:rPr>
      </w:pPr>
    </w:p>
    <w:p w14:paraId="6CB55003" w14:textId="77777777" w:rsidR="00735336" w:rsidRDefault="00735336" w:rsidP="00735336">
      <w:pPr>
        <w:suppressAutoHyphens/>
        <w:jc w:val="both"/>
        <w:rPr>
          <w:rFonts w:ascii="Calibri" w:hAnsi="Calibri"/>
          <w:b/>
          <w:spacing w:val="-3"/>
          <w:sz w:val="22"/>
          <w:szCs w:val="22"/>
          <w:lang w:val="en-GB"/>
        </w:rPr>
      </w:pPr>
      <w:r w:rsidRPr="00573080">
        <w:rPr>
          <w:rFonts w:ascii="Calibri" w:hAnsi="Calibri"/>
          <w:b/>
          <w:spacing w:val="-3"/>
          <w:sz w:val="22"/>
          <w:szCs w:val="22"/>
          <w:lang w:val="en-GB"/>
        </w:rPr>
        <w:t>NEXT STEPS</w:t>
      </w:r>
    </w:p>
    <w:p w14:paraId="02CB63C0" w14:textId="77777777" w:rsidR="00735336" w:rsidRPr="00A71635" w:rsidRDefault="00735336" w:rsidP="00735336">
      <w:pPr>
        <w:suppressAutoHyphens/>
        <w:jc w:val="both"/>
        <w:rPr>
          <w:rFonts w:asciiTheme="minorHAnsi" w:hAnsiTheme="minorHAnsi"/>
          <w:spacing w:val="-3"/>
          <w:sz w:val="22"/>
          <w:szCs w:val="22"/>
          <w:lang w:val="en-GB"/>
        </w:rPr>
      </w:pPr>
    </w:p>
    <w:p w14:paraId="4FBE7C83" w14:textId="77777777" w:rsidR="00735336" w:rsidRPr="00A71635" w:rsidRDefault="00735336" w:rsidP="00735336">
      <w:pPr>
        <w:pStyle w:val="Heading2"/>
        <w:keepNext w:val="0"/>
        <w:tabs>
          <w:tab w:val="clear" w:pos="0"/>
          <w:tab w:val="clear" w:pos="1556"/>
          <w:tab w:val="clear" w:pos="2832"/>
          <w:tab w:val="clear" w:pos="5664"/>
          <w:tab w:val="clear" w:pos="7503"/>
          <w:tab w:val="clear" w:pos="8636"/>
          <w:tab w:val="clear" w:pos="10760"/>
        </w:tabs>
        <w:rPr>
          <w:rFonts w:asciiTheme="minorHAnsi" w:hAnsiTheme="minorHAnsi"/>
          <w:sz w:val="22"/>
          <w:szCs w:val="22"/>
        </w:rPr>
      </w:pPr>
      <w:r w:rsidRPr="00A71635">
        <w:rPr>
          <w:rFonts w:asciiTheme="minorHAnsi" w:hAnsiTheme="minorHAnsi"/>
          <w:sz w:val="22"/>
          <w:szCs w:val="22"/>
        </w:rPr>
        <w:t>SUPPORTING MATERIALS</w:t>
      </w:r>
    </w:p>
    <w:p w14:paraId="59BB9D89" w14:textId="77777777" w:rsidR="00735336" w:rsidRDefault="00735336" w:rsidP="00735336">
      <w:pPr>
        <w:rPr>
          <w:rFonts w:asciiTheme="minorHAnsi" w:hAnsiTheme="minorHAnsi"/>
          <w:sz w:val="22"/>
          <w:szCs w:val="22"/>
          <w:lang w:val="en-GB"/>
        </w:rPr>
      </w:pPr>
    </w:p>
    <w:p w14:paraId="0D97697D" w14:textId="77777777" w:rsidR="00735336" w:rsidRPr="00703E6C" w:rsidRDefault="00735336" w:rsidP="00735336">
      <w:pPr>
        <w:pStyle w:val="ListParagraph"/>
        <w:numPr>
          <w:ilvl w:val="0"/>
          <w:numId w:val="25"/>
        </w:numPr>
        <w:rPr>
          <w:rFonts w:asciiTheme="minorHAnsi" w:hAnsiTheme="minorHAnsi"/>
          <w:sz w:val="22"/>
          <w:szCs w:val="22"/>
          <w:lang w:val="en-GB"/>
        </w:rPr>
      </w:pPr>
    </w:p>
    <w:p w14:paraId="7A586F28" w14:textId="77777777" w:rsidR="00735336" w:rsidRPr="00573080" w:rsidRDefault="00735336" w:rsidP="00606C99">
      <w:pPr>
        <w:suppressAutoHyphens/>
        <w:jc w:val="both"/>
        <w:rPr>
          <w:rFonts w:ascii="Calibri" w:hAnsi="Calibri"/>
          <w:spacing w:val="-3"/>
          <w:sz w:val="22"/>
          <w:szCs w:val="22"/>
          <w:lang w:val="en-GB"/>
        </w:rPr>
      </w:pPr>
    </w:p>
    <w:sectPr w:rsidR="00735336" w:rsidRPr="00573080" w:rsidSect="001674E3">
      <w:headerReference w:type="default" r:id="rId7"/>
      <w:headerReference w:type="first" r:id="rId8"/>
      <w:endnotePr>
        <w:numFmt w:val="decimal"/>
      </w:endnotePr>
      <w:type w:val="continuous"/>
      <w:pgSz w:w="12240" w:h="15840"/>
      <w:pgMar w:top="1440" w:right="1008" w:bottom="1440" w:left="1008" w:header="72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3BFA6" w14:textId="77777777" w:rsidR="004E5917" w:rsidRDefault="004E5917">
      <w:r>
        <w:separator/>
      </w:r>
    </w:p>
  </w:endnote>
  <w:endnote w:type="continuationSeparator" w:id="0">
    <w:p w14:paraId="58A06E14" w14:textId="77777777" w:rsidR="004E5917" w:rsidRDefault="004E5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B1D12" w14:textId="77777777" w:rsidR="004E5917" w:rsidRDefault="004E5917">
      <w:r>
        <w:separator/>
      </w:r>
    </w:p>
  </w:footnote>
  <w:footnote w:type="continuationSeparator" w:id="0">
    <w:p w14:paraId="7A14A1AC" w14:textId="77777777" w:rsidR="004E5917" w:rsidRDefault="004E5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91F05" w14:textId="77777777" w:rsidR="00947F84" w:rsidRPr="00AF75A9" w:rsidRDefault="00947F84" w:rsidP="00AF75A9">
    <w:pPr>
      <w:pStyle w:val="Header"/>
      <w:tabs>
        <w:tab w:val="clear" w:pos="4320"/>
        <w:tab w:val="center" w:pos="4680"/>
      </w:tabs>
      <w:jc w:val="center"/>
      <w:rPr>
        <w:rFonts w:asciiTheme="minorHAnsi" w:hAnsiTheme="minorHAnsi" w:cs="Arial"/>
      </w:rPr>
    </w:pPr>
    <w:r w:rsidRPr="00AF75A9">
      <w:rPr>
        <w:rStyle w:val="PageNumber"/>
        <w:rFonts w:asciiTheme="minorHAnsi" w:hAnsiTheme="minorHAnsi" w:cs="Arial"/>
      </w:rPr>
      <w:fldChar w:fldCharType="begin"/>
    </w:r>
    <w:r w:rsidRPr="00AF75A9">
      <w:rPr>
        <w:rStyle w:val="PageNumber"/>
        <w:rFonts w:asciiTheme="minorHAnsi" w:hAnsiTheme="minorHAnsi" w:cs="Arial"/>
      </w:rPr>
      <w:instrText xml:space="preserve"> PAGE </w:instrText>
    </w:r>
    <w:r w:rsidRPr="00AF75A9">
      <w:rPr>
        <w:rStyle w:val="PageNumber"/>
        <w:rFonts w:asciiTheme="minorHAnsi" w:hAnsiTheme="minorHAnsi" w:cs="Arial"/>
      </w:rPr>
      <w:fldChar w:fldCharType="separate"/>
    </w:r>
    <w:r w:rsidR="00AF75A9">
      <w:rPr>
        <w:rStyle w:val="PageNumber"/>
        <w:rFonts w:asciiTheme="minorHAnsi" w:hAnsiTheme="minorHAnsi" w:cs="Arial"/>
        <w:noProof/>
      </w:rPr>
      <w:t>2</w:t>
    </w:r>
    <w:r w:rsidRPr="00AF75A9">
      <w:rPr>
        <w:rStyle w:val="PageNumber"/>
        <w:rFonts w:asciiTheme="minorHAnsi" w:hAnsiTheme="minorHAnsi" w:cs="Aria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4AA80" w14:textId="77777777" w:rsidR="00AE33F8" w:rsidRDefault="00BE129D">
    <w:pPr>
      <w:pStyle w:val="Header"/>
    </w:pPr>
    <w:r w:rsidRPr="00DD18DC">
      <w:rPr>
        <w:rFonts w:ascii="Calibri" w:hAnsi="Calibri"/>
        <w:noProof/>
        <w:sz w:val="22"/>
        <w:szCs w:val="22"/>
      </w:rPr>
      <w:drawing>
        <wp:inline distT="0" distB="0" distL="0" distR="0" wp14:anchorId="2ED886CF" wp14:editId="43B8901C">
          <wp:extent cx="952500" cy="723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6D15"/>
    <w:multiLevelType w:val="hybridMultilevel"/>
    <w:tmpl w:val="ADE81D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010A3"/>
    <w:multiLevelType w:val="hybridMultilevel"/>
    <w:tmpl w:val="C51EC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5950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89021C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AA64635"/>
    <w:multiLevelType w:val="hybridMultilevel"/>
    <w:tmpl w:val="2294D21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353EF5"/>
    <w:multiLevelType w:val="hybridMultilevel"/>
    <w:tmpl w:val="1B968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0131C"/>
    <w:multiLevelType w:val="hybridMultilevel"/>
    <w:tmpl w:val="BF661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87C99"/>
    <w:multiLevelType w:val="multilevel"/>
    <w:tmpl w:val="653ADE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E17F9"/>
    <w:multiLevelType w:val="multilevel"/>
    <w:tmpl w:val="BF661C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566D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83A20D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4E2D62"/>
    <w:multiLevelType w:val="multilevel"/>
    <w:tmpl w:val="8D6AA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845C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6901A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C2118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C9B5FAF"/>
    <w:multiLevelType w:val="hybridMultilevel"/>
    <w:tmpl w:val="2A9AD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2224C1"/>
    <w:multiLevelType w:val="hybridMultilevel"/>
    <w:tmpl w:val="82AC6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F72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98B361A"/>
    <w:multiLevelType w:val="hybridMultilevel"/>
    <w:tmpl w:val="47FAC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B84824"/>
    <w:multiLevelType w:val="hybridMultilevel"/>
    <w:tmpl w:val="EE3C03AA"/>
    <w:lvl w:ilvl="0" w:tplc="2E1C2D86">
      <w:numFmt w:val="bullet"/>
      <w:lvlText w:val="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BE21A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4BB0BF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5DA750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75E310B"/>
    <w:multiLevelType w:val="hybridMultilevel"/>
    <w:tmpl w:val="D70A4D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EB1E3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089422431">
    <w:abstractNumId w:val="18"/>
  </w:num>
  <w:num w:numId="2" w16cid:durableId="194193269">
    <w:abstractNumId w:val="19"/>
  </w:num>
  <w:num w:numId="3" w16cid:durableId="943541357">
    <w:abstractNumId w:val="5"/>
  </w:num>
  <w:num w:numId="4" w16cid:durableId="2002929928">
    <w:abstractNumId w:val="6"/>
  </w:num>
  <w:num w:numId="5" w16cid:durableId="1062369592">
    <w:abstractNumId w:val="15"/>
  </w:num>
  <w:num w:numId="6" w16cid:durableId="2075345999">
    <w:abstractNumId w:val="11"/>
  </w:num>
  <w:num w:numId="7" w16cid:durableId="817384960">
    <w:abstractNumId w:val="10"/>
  </w:num>
  <w:num w:numId="8" w16cid:durableId="348289661">
    <w:abstractNumId w:val="7"/>
  </w:num>
  <w:num w:numId="9" w16cid:durableId="1181899198">
    <w:abstractNumId w:val="9"/>
  </w:num>
  <w:num w:numId="10" w16cid:durableId="1531648244">
    <w:abstractNumId w:val="12"/>
  </w:num>
  <w:num w:numId="11" w16cid:durableId="1371295548">
    <w:abstractNumId w:val="24"/>
  </w:num>
  <w:num w:numId="12" w16cid:durableId="45178354">
    <w:abstractNumId w:val="1"/>
  </w:num>
  <w:num w:numId="13" w16cid:durableId="798114209">
    <w:abstractNumId w:val="8"/>
  </w:num>
  <w:num w:numId="14" w16cid:durableId="2129884484">
    <w:abstractNumId w:val="22"/>
  </w:num>
  <w:num w:numId="15" w16cid:durableId="527566628">
    <w:abstractNumId w:val="13"/>
  </w:num>
  <w:num w:numId="16" w16cid:durableId="687752566">
    <w:abstractNumId w:val="14"/>
  </w:num>
  <w:num w:numId="17" w16cid:durableId="622886642">
    <w:abstractNumId w:val="3"/>
  </w:num>
  <w:num w:numId="18" w16cid:durableId="789207914">
    <w:abstractNumId w:val="21"/>
  </w:num>
  <w:num w:numId="19" w16cid:durableId="330331768">
    <w:abstractNumId w:val="2"/>
  </w:num>
  <w:num w:numId="20" w16cid:durableId="66998181">
    <w:abstractNumId w:val="17"/>
  </w:num>
  <w:num w:numId="21" w16cid:durableId="1263687986">
    <w:abstractNumId w:val="20"/>
  </w:num>
  <w:num w:numId="22" w16cid:durableId="613364190">
    <w:abstractNumId w:val="16"/>
  </w:num>
  <w:num w:numId="23" w16cid:durableId="1256403253">
    <w:abstractNumId w:val="4"/>
  </w:num>
  <w:num w:numId="24" w16cid:durableId="2128816620">
    <w:abstractNumId w:val="23"/>
  </w:num>
  <w:num w:numId="25" w16cid:durableId="1717662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95B"/>
    <w:rsid w:val="00011824"/>
    <w:rsid w:val="0001350C"/>
    <w:rsid w:val="000216E8"/>
    <w:rsid w:val="00023144"/>
    <w:rsid w:val="000239F5"/>
    <w:rsid w:val="000256FE"/>
    <w:rsid w:val="000402BD"/>
    <w:rsid w:val="0005077B"/>
    <w:rsid w:val="00063FBF"/>
    <w:rsid w:val="0007362D"/>
    <w:rsid w:val="00080C08"/>
    <w:rsid w:val="000836B3"/>
    <w:rsid w:val="00084B24"/>
    <w:rsid w:val="000907A0"/>
    <w:rsid w:val="00092E48"/>
    <w:rsid w:val="0009612A"/>
    <w:rsid w:val="000B075A"/>
    <w:rsid w:val="000B2E7D"/>
    <w:rsid w:val="000B519E"/>
    <w:rsid w:val="000D1EEE"/>
    <w:rsid w:val="000D64C7"/>
    <w:rsid w:val="000F6EC9"/>
    <w:rsid w:val="001005D6"/>
    <w:rsid w:val="001046D7"/>
    <w:rsid w:val="00105FC4"/>
    <w:rsid w:val="001101DE"/>
    <w:rsid w:val="00115379"/>
    <w:rsid w:val="00115540"/>
    <w:rsid w:val="00131DFB"/>
    <w:rsid w:val="00131F39"/>
    <w:rsid w:val="00136EE3"/>
    <w:rsid w:val="0014098C"/>
    <w:rsid w:val="00146D76"/>
    <w:rsid w:val="001553B2"/>
    <w:rsid w:val="001578B6"/>
    <w:rsid w:val="001674E3"/>
    <w:rsid w:val="0017328D"/>
    <w:rsid w:val="00174A12"/>
    <w:rsid w:val="00180ADB"/>
    <w:rsid w:val="00186045"/>
    <w:rsid w:val="00190EC4"/>
    <w:rsid w:val="001922F8"/>
    <w:rsid w:val="001A17AF"/>
    <w:rsid w:val="001B4B35"/>
    <w:rsid w:val="001B70A2"/>
    <w:rsid w:val="001B7C0B"/>
    <w:rsid w:val="001C1FD3"/>
    <w:rsid w:val="001C688C"/>
    <w:rsid w:val="001D0972"/>
    <w:rsid w:val="001D2F22"/>
    <w:rsid w:val="001D49C6"/>
    <w:rsid w:val="001F720E"/>
    <w:rsid w:val="00201011"/>
    <w:rsid w:val="002071E2"/>
    <w:rsid w:val="0022698B"/>
    <w:rsid w:val="00227B14"/>
    <w:rsid w:val="00230FFA"/>
    <w:rsid w:val="00240403"/>
    <w:rsid w:val="00240B96"/>
    <w:rsid w:val="00243031"/>
    <w:rsid w:val="00246992"/>
    <w:rsid w:val="002518C7"/>
    <w:rsid w:val="002549C7"/>
    <w:rsid w:val="00261DA3"/>
    <w:rsid w:val="00267837"/>
    <w:rsid w:val="00267C0F"/>
    <w:rsid w:val="002728C1"/>
    <w:rsid w:val="002923FE"/>
    <w:rsid w:val="00293D75"/>
    <w:rsid w:val="00297F40"/>
    <w:rsid w:val="002C33D5"/>
    <w:rsid w:val="002D2252"/>
    <w:rsid w:val="002D582A"/>
    <w:rsid w:val="002E0B0B"/>
    <w:rsid w:val="002F2630"/>
    <w:rsid w:val="002F6427"/>
    <w:rsid w:val="00300B8A"/>
    <w:rsid w:val="00300C6C"/>
    <w:rsid w:val="0032624D"/>
    <w:rsid w:val="003379EF"/>
    <w:rsid w:val="00345DE3"/>
    <w:rsid w:val="003500F1"/>
    <w:rsid w:val="00357D62"/>
    <w:rsid w:val="00360349"/>
    <w:rsid w:val="0038120E"/>
    <w:rsid w:val="00382C2A"/>
    <w:rsid w:val="0039267E"/>
    <w:rsid w:val="003A02A3"/>
    <w:rsid w:val="003A418E"/>
    <w:rsid w:val="003A42AD"/>
    <w:rsid w:val="003B21C6"/>
    <w:rsid w:val="003C4B7F"/>
    <w:rsid w:val="003C756D"/>
    <w:rsid w:val="003D735C"/>
    <w:rsid w:val="003E2751"/>
    <w:rsid w:val="003E3EA4"/>
    <w:rsid w:val="003E64F1"/>
    <w:rsid w:val="003F68A0"/>
    <w:rsid w:val="004014BA"/>
    <w:rsid w:val="00403CAD"/>
    <w:rsid w:val="004214C6"/>
    <w:rsid w:val="00444F0C"/>
    <w:rsid w:val="004518A0"/>
    <w:rsid w:val="00461F62"/>
    <w:rsid w:val="004632ED"/>
    <w:rsid w:val="0047115D"/>
    <w:rsid w:val="0047226E"/>
    <w:rsid w:val="004832BF"/>
    <w:rsid w:val="0048547E"/>
    <w:rsid w:val="004856D8"/>
    <w:rsid w:val="00496108"/>
    <w:rsid w:val="004B325A"/>
    <w:rsid w:val="004B7153"/>
    <w:rsid w:val="004D3E09"/>
    <w:rsid w:val="004E5917"/>
    <w:rsid w:val="004F6A5B"/>
    <w:rsid w:val="004F79AA"/>
    <w:rsid w:val="0050449E"/>
    <w:rsid w:val="00507541"/>
    <w:rsid w:val="00510EF3"/>
    <w:rsid w:val="00512D99"/>
    <w:rsid w:val="00514CB8"/>
    <w:rsid w:val="005175BD"/>
    <w:rsid w:val="00521A0A"/>
    <w:rsid w:val="00522C04"/>
    <w:rsid w:val="005252DA"/>
    <w:rsid w:val="00561B83"/>
    <w:rsid w:val="00571D75"/>
    <w:rsid w:val="005725F2"/>
    <w:rsid w:val="00573080"/>
    <w:rsid w:val="005820B6"/>
    <w:rsid w:val="00582BF8"/>
    <w:rsid w:val="0058681A"/>
    <w:rsid w:val="005A3582"/>
    <w:rsid w:val="005B0E0D"/>
    <w:rsid w:val="005B4E4D"/>
    <w:rsid w:val="005D0250"/>
    <w:rsid w:val="00606C99"/>
    <w:rsid w:val="0061298B"/>
    <w:rsid w:val="00617603"/>
    <w:rsid w:val="006247F4"/>
    <w:rsid w:val="006249CC"/>
    <w:rsid w:val="006279B6"/>
    <w:rsid w:val="00637D83"/>
    <w:rsid w:val="00640AF0"/>
    <w:rsid w:val="006462F1"/>
    <w:rsid w:val="00652245"/>
    <w:rsid w:val="006529A9"/>
    <w:rsid w:val="0066669C"/>
    <w:rsid w:val="0067792F"/>
    <w:rsid w:val="00687FE3"/>
    <w:rsid w:val="00695FB0"/>
    <w:rsid w:val="006A1E39"/>
    <w:rsid w:val="006A6A0F"/>
    <w:rsid w:val="006B392B"/>
    <w:rsid w:val="006C0DB0"/>
    <w:rsid w:val="006C2520"/>
    <w:rsid w:val="006D108C"/>
    <w:rsid w:val="006D51DB"/>
    <w:rsid w:val="006D6DDD"/>
    <w:rsid w:val="006E4F8A"/>
    <w:rsid w:val="006F0272"/>
    <w:rsid w:val="006F21E9"/>
    <w:rsid w:val="00703E6C"/>
    <w:rsid w:val="0071020B"/>
    <w:rsid w:val="00713DC4"/>
    <w:rsid w:val="007147F4"/>
    <w:rsid w:val="00715166"/>
    <w:rsid w:val="00722017"/>
    <w:rsid w:val="00722737"/>
    <w:rsid w:val="00731C87"/>
    <w:rsid w:val="00735336"/>
    <w:rsid w:val="0074211D"/>
    <w:rsid w:val="00742BBF"/>
    <w:rsid w:val="0074780E"/>
    <w:rsid w:val="00762D8A"/>
    <w:rsid w:val="00776E21"/>
    <w:rsid w:val="007777B1"/>
    <w:rsid w:val="0077795B"/>
    <w:rsid w:val="00777CBF"/>
    <w:rsid w:val="007809FA"/>
    <w:rsid w:val="00792B6A"/>
    <w:rsid w:val="00795FE4"/>
    <w:rsid w:val="00797CB4"/>
    <w:rsid w:val="007B6864"/>
    <w:rsid w:val="007D0C17"/>
    <w:rsid w:val="007F0023"/>
    <w:rsid w:val="007F5D8E"/>
    <w:rsid w:val="008274F0"/>
    <w:rsid w:val="00832639"/>
    <w:rsid w:val="00836A3A"/>
    <w:rsid w:val="008414A1"/>
    <w:rsid w:val="00857BD0"/>
    <w:rsid w:val="008702BF"/>
    <w:rsid w:val="008946B7"/>
    <w:rsid w:val="00896945"/>
    <w:rsid w:val="008A3D9D"/>
    <w:rsid w:val="008D0FE3"/>
    <w:rsid w:val="00914064"/>
    <w:rsid w:val="00947F84"/>
    <w:rsid w:val="009520E1"/>
    <w:rsid w:val="009520EB"/>
    <w:rsid w:val="00952E46"/>
    <w:rsid w:val="009719E1"/>
    <w:rsid w:val="00973A52"/>
    <w:rsid w:val="00975E93"/>
    <w:rsid w:val="009822D9"/>
    <w:rsid w:val="009836D4"/>
    <w:rsid w:val="009960D8"/>
    <w:rsid w:val="009A2F12"/>
    <w:rsid w:val="009B1ED4"/>
    <w:rsid w:val="009C3DE3"/>
    <w:rsid w:val="009C4156"/>
    <w:rsid w:val="009C705C"/>
    <w:rsid w:val="009C7761"/>
    <w:rsid w:val="009D3507"/>
    <w:rsid w:val="009D5FF1"/>
    <w:rsid w:val="009E2DFD"/>
    <w:rsid w:val="009F182B"/>
    <w:rsid w:val="009F7727"/>
    <w:rsid w:val="00A04192"/>
    <w:rsid w:val="00A11DD2"/>
    <w:rsid w:val="00A33DE3"/>
    <w:rsid w:val="00A40FB8"/>
    <w:rsid w:val="00A44F6C"/>
    <w:rsid w:val="00A453DA"/>
    <w:rsid w:val="00A53215"/>
    <w:rsid w:val="00A71635"/>
    <w:rsid w:val="00A727B0"/>
    <w:rsid w:val="00A80D0A"/>
    <w:rsid w:val="00A80DA8"/>
    <w:rsid w:val="00A81C40"/>
    <w:rsid w:val="00A84C9A"/>
    <w:rsid w:val="00A92E84"/>
    <w:rsid w:val="00A9317D"/>
    <w:rsid w:val="00A94B84"/>
    <w:rsid w:val="00A9554C"/>
    <w:rsid w:val="00AA5D6F"/>
    <w:rsid w:val="00AB0CCB"/>
    <w:rsid w:val="00AB49A4"/>
    <w:rsid w:val="00AC25A9"/>
    <w:rsid w:val="00AC2F0F"/>
    <w:rsid w:val="00AD3721"/>
    <w:rsid w:val="00AE33F8"/>
    <w:rsid w:val="00AE46A8"/>
    <w:rsid w:val="00AF75A9"/>
    <w:rsid w:val="00B00C24"/>
    <w:rsid w:val="00B01BB2"/>
    <w:rsid w:val="00B33A9A"/>
    <w:rsid w:val="00B42BFC"/>
    <w:rsid w:val="00B50D38"/>
    <w:rsid w:val="00B566D0"/>
    <w:rsid w:val="00B63BEE"/>
    <w:rsid w:val="00B66368"/>
    <w:rsid w:val="00B7470B"/>
    <w:rsid w:val="00B77605"/>
    <w:rsid w:val="00B77E5B"/>
    <w:rsid w:val="00B90964"/>
    <w:rsid w:val="00BA1573"/>
    <w:rsid w:val="00BC6517"/>
    <w:rsid w:val="00BC6D09"/>
    <w:rsid w:val="00BD3B1A"/>
    <w:rsid w:val="00BE129D"/>
    <w:rsid w:val="00BE41BB"/>
    <w:rsid w:val="00BE5946"/>
    <w:rsid w:val="00BF6765"/>
    <w:rsid w:val="00C065FC"/>
    <w:rsid w:val="00C167C8"/>
    <w:rsid w:val="00C205EC"/>
    <w:rsid w:val="00C24FF5"/>
    <w:rsid w:val="00C33DDF"/>
    <w:rsid w:val="00C36540"/>
    <w:rsid w:val="00C455BD"/>
    <w:rsid w:val="00C473FD"/>
    <w:rsid w:val="00C47525"/>
    <w:rsid w:val="00C60CA3"/>
    <w:rsid w:val="00C61DDA"/>
    <w:rsid w:val="00C70EF2"/>
    <w:rsid w:val="00C754A1"/>
    <w:rsid w:val="00C75A2A"/>
    <w:rsid w:val="00C803BA"/>
    <w:rsid w:val="00CA07CA"/>
    <w:rsid w:val="00CA1618"/>
    <w:rsid w:val="00CA3548"/>
    <w:rsid w:val="00CB0399"/>
    <w:rsid w:val="00CB15C9"/>
    <w:rsid w:val="00CB1C3B"/>
    <w:rsid w:val="00CC2958"/>
    <w:rsid w:val="00CD18BE"/>
    <w:rsid w:val="00CD1AD9"/>
    <w:rsid w:val="00CE0170"/>
    <w:rsid w:val="00CE081F"/>
    <w:rsid w:val="00CE1770"/>
    <w:rsid w:val="00CE17E3"/>
    <w:rsid w:val="00CE7B01"/>
    <w:rsid w:val="00D0600E"/>
    <w:rsid w:val="00D14D0B"/>
    <w:rsid w:val="00D20E86"/>
    <w:rsid w:val="00D34D23"/>
    <w:rsid w:val="00D351C1"/>
    <w:rsid w:val="00D353BE"/>
    <w:rsid w:val="00D354DC"/>
    <w:rsid w:val="00D4315C"/>
    <w:rsid w:val="00D51D2C"/>
    <w:rsid w:val="00D54EB9"/>
    <w:rsid w:val="00D604BF"/>
    <w:rsid w:val="00D73D24"/>
    <w:rsid w:val="00D76594"/>
    <w:rsid w:val="00D903ED"/>
    <w:rsid w:val="00D92AF3"/>
    <w:rsid w:val="00D94063"/>
    <w:rsid w:val="00DB161A"/>
    <w:rsid w:val="00DC2E02"/>
    <w:rsid w:val="00DC4D0B"/>
    <w:rsid w:val="00DD18DC"/>
    <w:rsid w:val="00DD21BC"/>
    <w:rsid w:val="00DE318C"/>
    <w:rsid w:val="00DF4192"/>
    <w:rsid w:val="00DF4515"/>
    <w:rsid w:val="00DF5684"/>
    <w:rsid w:val="00DF5B88"/>
    <w:rsid w:val="00E05F71"/>
    <w:rsid w:val="00E21843"/>
    <w:rsid w:val="00E33B91"/>
    <w:rsid w:val="00E3604F"/>
    <w:rsid w:val="00E43958"/>
    <w:rsid w:val="00E43B27"/>
    <w:rsid w:val="00E43DA4"/>
    <w:rsid w:val="00E471DB"/>
    <w:rsid w:val="00E55F6A"/>
    <w:rsid w:val="00E75863"/>
    <w:rsid w:val="00E77EA9"/>
    <w:rsid w:val="00E85074"/>
    <w:rsid w:val="00E946BA"/>
    <w:rsid w:val="00E949EA"/>
    <w:rsid w:val="00EA298F"/>
    <w:rsid w:val="00EA3755"/>
    <w:rsid w:val="00EC0B32"/>
    <w:rsid w:val="00EC4B86"/>
    <w:rsid w:val="00ED1F1D"/>
    <w:rsid w:val="00ED4FAA"/>
    <w:rsid w:val="00ED7B42"/>
    <w:rsid w:val="00EE0FD3"/>
    <w:rsid w:val="00EE5B11"/>
    <w:rsid w:val="00EE7589"/>
    <w:rsid w:val="00F11CED"/>
    <w:rsid w:val="00F15A11"/>
    <w:rsid w:val="00F33A47"/>
    <w:rsid w:val="00F36CC5"/>
    <w:rsid w:val="00F463AF"/>
    <w:rsid w:val="00F50F15"/>
    <w:rsid w:val="00F62455"/>
    <w:rsid w:val="00F673A4"/>
    <w:rsid w:val="00F73FE3"/>
    <w:rsid w:val="00F83A6D"/>
    <w:rsid w:val="00F95A0E"/>
    <w:rsid w:val="00F97969"/>
    <w:rsid w:val="00FA133D"/>
    <w:rsid w:val="00FC337C"/>
    <w:rsid w:val="00FC5974"/>
    <w:rsid w:val="00FD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4:docId w14:val="5798A13E"/>
  <w15:chartTrackingRefBased/>
  <w15:docId w15:val="{9273502D-46B5-428F-9B12-71BAF4AB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95B"/>
    <w:pPr>
      <w:widowControl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77795B"/>
    <w:pPr>
      <w:keepNext/>
      <w:suppressAutoHyphens/>
      <w:jc w:val="right"/>
      <w:outlineLvl w:val="0"/>
    </w:pPr>
    <w:rPr>
      <w:rFonts w:ascii="Arial" w:hAnsi="Arial"/>
      <w:b/>
      <w:sz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77795B"/>
    <w:pPr>
      <w:keepNext/>
      <w:tabs>
        <w:tab w:val="left" w:pos="0"/>
        <w:tab w:val="left" w:pos="1556"/>
        <w:tab w:val="left" w:pos="2832"/>
        <w:tab w:val="left" w:pos="5664"/>
        <w:tab w:val="left" w:pos="7503"/>
        <w:tab w:val="left" w:pos="8636"/>
        <w:tab w:val="right" w:pos="10760"/>
      </w:tabs>
      <w:suppressAutoHyphens/>
      <w:jc w:val="both"/>
      <w:outlineLvl w:val="1"/>
    </w:pPr>
    <w:rPr>
      <w:rFonts w:ascii="Arial" w:hAnsi="Arial"/>
      <w:b/>
      <w:spacing w:val="-3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7795B"/>
    <w:rPr>
      <w:rFonts w:ascii="Arial" w:eastAsia="Times New Roman" w:hAnsi="Arial" w:cs="Times New Roman"/>
      <w:b/>
      <w:sz w:val="28"/>
      <w:szCs w:val="20"/>
      <w:lang w:val="en-GB"/>
    </w:rPr>
  </w:style>
  <w:style w:type="character" w:customStyle="1" w:styleId="Heading2Char">
    <w:name w:val="Heading 2 Char"/>
    <w:link w:val="Heading2"/>
    <w:rsid w:val="0077795B"/>
    <w:rPr>
      <w:rFonts w:ascii="Arial" w:eastAsia="Times New Roman" w:hAnsi="Arial" w:cs="Times New Roman"/>
      <w:b/>
      <w:spacing w:val="-3"/>
      <w:sz w:val="24"/>
      <w:szCs w:val="20"/>
      <w:lang w:val="en-GB"/>
    </w:rPr>
  </w:style>
  <w:style w:type="paragraph" w:styleId="Header">
    <w:name w:val="header"/>
    <w:basedOn w:val="Normal"/>
    <w:link w:val="HeaderChar"/>
    <w:rsid w:val="0077795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77795B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77795B"/>
  </w:style>
  <w:style w:type="paragraph" w:styleId="Footer">
    <w:name w:val="footer"/>
    <w:basedOn w:val="Normal"/>
    <w:link w:val="FooterChar"/>
    <w:uiPriority w:val="99"/>
    <w:unhideWhenUsed/>
    <w:rsid w:val="00AE33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E33F8"/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59"/>
    <w:rsid w:val="00E43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0E86"/>
    <w:rPr>
      <w:rFonts w:ascii="Segoe UI" w:hAnsi="Segoe UI" w:cs="Segoe UI"/>
      <w:sz w:val="18"/>
      <w:szCs w:val="18"/>
    </w:rPr>
  </w:style>
  <w:style w:type="numbering" w:styleId="1ai">
    <w:name w:val="Outline List 1"/>
    <w:basedOn w:val="NoList"/>
    <w:uiPriority w:val="99"/>
    <w:semiHidden/>
    <w:unhideWhenUsed/>
    <w:rsid w:val="00606C99"/>
    <w:pPr>
      <w:numPr>
        <w:numId w:val="9"/>
      </w:numPr>
    </w:pPr>
  </w:style>
  <w:style w:type="character" w:customStyle="1" w:styleId="BalloonTextChar">
    <w:name w:val="Balloon Text Char"/>
    <w:link w:val="BalloonText"/>
    <w:uiPriority w:val="99"/>
    <w:semiHidden/>
    <w:rsid w:val="00D20E86"/>
    <w:rPr>
      <w:rFonts w:ascii="Segoe UI" w:eastAsia="Times New Roman" w:hAnsi="Segoe UI" w:cs="Segoe UI"/>
      <w:sz w:val="18"/>
      <w:szCs w:val="18"/>
    </w:rPr>
  </w:style>
  <w:style w:type="paragraph" w:styleId="Subtitle">
    <w:name w:val="Subtitle"/>
    <w:basedOn w:val="Normal"/>
    <w:link w:val="SubtitleChar"/>
    <w:uiPriority w:val="99"/>
    <w:qFormat/>
    <w:rsid w:val="00510EF3"/>
    <w:pPr>
      <w:widowControl/>
      <w:spacing w:after="60"/>
      <w:jc w:val="center"/>
    </w:pPr>
    <w:rPr>
      <w:rFonts w:ascii="Arial" w:hAnsi="Arial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rsid w:val="00510EF3"/>
    <w:rPr>
      <w:rFonts w:ascii="Arial" w:eastAsia="Times New Roman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510EF3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33A9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33A9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33A9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33A9A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A71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597A2DBDFC45A3A51E903714F5A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C8919-08B6-4E20-9856-DDC8FE9565CB}"/>
      </w:docPartPr>
      <w:docPartBody>
        <w:p w:rsidR="00000000" w:rsidRDefault="00D622B7" w:rsidP="00D622B7">
          <w:pPr>
            <w:pStyle w:val="61597A2DBDFC45A3A51E903714F5A22C"/>
          </w:pPr>
          <w:r w:rsidRPr="0074211D">
            <w:rPr>
              <w:rStyle w:val="PlaceholderText"/>
              <w:rFonts w:ascii="Calibri" w:hAnsi="Calibri"/>
            </w:rPr>
            <w:t xml:space="preserve">Choose a </w:t>
          </w:r>
          <w:r>
            <w:rPr>
              <w:rStyle w:val="PlaceholderText"/>
              <w:rFonts w:ascii="Calibri" w:hAnsi="Calibri"/>
            </w:rPr>
            <w:t xml:space="preserve">Governing </w:t>
          </w:r>
          <w:r w:rsidRPr="0074211D">
            <w:rPr>
              <w:rStyle w:val="PlaceholderText"/>
              <w:rFonts w:ascii="Calibri" w:hAnsi="Calibri"/>
            </w:rPr>
            <w:t>Body.</w:t>
          </w:r>
        </w:p>
      </w:docPartBody>
    </w:docPart>
    <w:docPart>
      <w:docPartPr>
        <w:name w:val="522449FA5DD947509A78320BB22E2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1002C-2FA6-46D9-A3D3-99C6B9D38C6B}"/>
      </w:docPartPr>
      <w:docPartBody>
        <w:p w:rsidR="00000000" w:rsidRDefault="00D622B7" w:rsidP="00D622B7">
          <w:pPr>
            <w:pStyle w:val="522449FA5DD947509A78320BB22E2152"/>
          </w:pPr>
          <w:r w:rsidRPr="006F7BF9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Committee</w:t>
          </w:r>
        </w:p>
      </w:docPartBody>
    </w:docPart>
    <w:docPart>
      <w:docPartPr>
        <w:name w:val="73DC8E15F326463A81E9CE1F538FA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E2546-72ED-4F78-89A5-359BEF2DCDFC}"/>
      </w:docPartPr>
      <w:docPartBody>
        <w:p w:rsidR="00000000" w:rsidRDefault="00D622B7" w:rsidP="00D622B7">
          <w:pPr>
            <w:pStyle w:val="73DC8E15F326463A81E9CE1F538FA4FF"/>
          </w:pPr>
          <w:r w:rsidRPr="003B3976">
            <w:rPr>
              <w:rStyle w:val="PlaceholderText"/>
              <w:rFonts w:eastAsia="Calibr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896"/>
    <w:rsid w:val="000B2148"/>
    <w:rsid w:val="00941B1B"/>
    <w:rsid w:val="00B17F1C"/>
    <w:rsid w:val="00BF2193"/>
    <w:rsid w:val="00C44896"/>
    <w:rsid w:val="00D622B7"/>
    <w:rsid w:val="00E56E86"/>
    <w:rsid w:val="00F0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22B7"/>
    <w:rPr>
      <w:color w:val="808080"/>
    </w:rPr>
  </w:style>
  <w:style w:type="paragraph" w:customStyle="1" w:styleId="C1935D1A125B4B29BF6C5F567575EF701">
    <w:name w:val="C1935D1A125B4B29BF6C5F567575EF701"/>
    <w:rsid w:val="00B17F1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597A2DBDFC45A3A51E903714F5A22C">
    <w:name w:val="61597A2DBDFC45A3A51E903714F5A22C"/>
    <w:rsid w:val="00D622B7"/>
    <w:rPr>
      <w:lang w:val="en-CA" w:eastAsia="en-CA"/>
    </w:rPr>
  </w:style>
  <w:style w:type="paragraph" w:customStyle="1" w:styleId="1BB0AAC1D78B44368C2B8FCAF61D3865">
    <w:name w:val="1BB0AAC1D78B44368C2B8FCAF61D3865"/>
    <w:rsid w:val="00F07DB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2449FA5DD947509A78320BB22E2152">
    <w:name w:val="522449FA5DD947509A78320BB22E2152"/>
    <w:rsid w:val="00D622B7"/>
    <w:rPr>
      <w:lang w:val="en-CA" w:eastAsia="en-CA"/>
    </w:rPr>
  </w:style>
  <w:style w:type="paragraph" w:customStyle="1" w:styleId="73DC8E15F326463A81E9CE1F538FA4FF">
    <w:name w:val="73DC8E15F326463A81E9CE1F538FA4FF"/>
    <w:rsid w:val="00D622B7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Wagner</dc:creator>
  <cp:keywords/>
  <cp:lastModifiedBy>Rebecca Kenny</cp:lastModifiedBy>
  <cp:revision>11</cp:revision>
  <cp:lastPrinted>2016-04-26T16:47:00Z</cp:lastPrinted>
  <dcterms:created xsi:type="dcterms:W3CDTF">2016-04-26T16:50:00Z</dcterms:created>
  <dcterms:modified xsi:type="dcterms:W3CDTF">2023-05-12T16:06:00Z</dcterms:modified>
</cp:coreProperties>
</file>